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Жариковой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Варвары Александровны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9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2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8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7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22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Жарикова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инспекцию ФНС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9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Жарикова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явилась, извещена надлежащим образом, о причинах неявки суд не уведомила, ходатайств не заявляла.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Жариковой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Жариковой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515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0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Жариковой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Жариковой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Жарикову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Варвару Александровну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Sumgrp-18rplc-2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469-</w:t>
      </w:r>
      <w:r>
        <w:rPr>
          <w:rFonts w:ascii="Times New Roman" w:eastAsia="Times New Roman" w:hAnsi="Times New Roman" w:cs="Times New Roman"/>
          <w:sz w:val="18"/>
          <w:szCs w:val="18"/>
        </w:rPr>
        <w:t>2602/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8"/>
          <w:szCs w:val="18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3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Fonts w:ascii="Times New Roman" w:eastAsia="Times New Roman" w:hAnsi="Times New Roman" w:cs="Times New Roman"/>
          <w:sz w:val="18"/>
          <w:szCs w:val="18"/>
        </w:rPr>
        <w:t>720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1160115301000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140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0412365400575004692415107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4rplc-38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39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4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9rplc-6">
    <w:name w:val="cat-ExternalSystemDefined grp-29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UserDefinedgrp-30rplc-8">
    <w:name w:val="cat-UserDefined grp-30 rplc-8"/>
    <w:basedOn w:val="DefaultParagraphFont"/>
  </w:style>
  <w:style w:type="character" w:customStyle="1" w:styleId="cat-OrganizationNamegrp-22rplc-10">
    <w:name w:val="cat-OrganizationName grp-22 rplc-10"/>
    <w:basedOn w:val="DefaultParagraphFont"/>
  </w:style>
  <w:style w:type="character" w:customStyle="1" w:styleId="cat-PassportDatagrp-21rplc-11">
    <w:name w:val="cat-PassportData grp-21 rplc-11"/>
    <w:basedOn w:val="DefaultParagraphFont"/>
  </w:style>
  <w:style w:type="character" w:customStyle="1" w:styleId="cat-ExternalSystemDefinedgrp-28rplc-12">
    <w:name w:val="cat-ExternalSystemDefined grp-28 rplc-12"/>
    <w:basedOn w:val="DefaultParagraphFont"/>
  </w:style>
  <w:style w:type="character" w:customStyle="1" w:styleId="cat-ExternalSystemDefinedgrp-27rplc-13">
    <w:name w:val="cat-ExternalSystemDefined grp-27 rplc-13"/>
    <w:basedOn w:val="DefaultParagraphFont"/>
  </w:style>
  <w:style w:type="character" w:customStyle="1" w:styleId="cat-OrganizationNamegrp-22rplc-14">
    <w:name w:val="cat-OrganizationName grp-22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Sumgrp-18rplc-26">
    <w:name w:val="cat-Sum grp-18 rplc-26"/>
    <w:basedOn w:val="DefaultParagraphFont"/>
  </w:style>
  <w:style w:type="character" w:customStyle="1" w:styleId="cat-Dategrp-11rplc-29">
    <w:name w:val="cat-Date grp-11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3rplc-33">
    <w:name w:val="cat-PhoneNumber grp-23 rplc-33"/>
    <w:basedOn w:val="DefaultParagraphFont"/>
  </w:style>
  <w:style w:type="character" w:customStyle="1" w:styleId="cat-PhoneNumbergrp-24rplc-34">
    <w:name w:val="cat-PhoneNumber grp-24 rplc-34"/>
    <w:basedOn w:val="DefaultParagraphFont"/>
  </w:style>
  <w:style w:type="character" w:customStyle="1" w:styleId="cat-PhoneNumbergrp-25rplc-35">
    <w:name w:val="cat-PhoneNumber grp-25 rplc-35"/>
    <w:basedOn w:val="DefaultParagraphFont"/>
  </w:style>
  <w:style w:type="character" w:customStyle="1" w:styleId="cat-PhoneNumbergrp-26rplc-36">
    <w:name w:val="cat-PhoneNumber grp-26 rplc-36"/>
    <w:basedOn w:val="DefaultParagraphFont"/>
  </w:style>
  <w:style w:type="character" w:customStyle="1" w:styleId="cat-Addressgrp-6rplc-37">
    <w:name w:val="cat-Address grp-6 rplc-37"/>
    <w:basedOn w:val="DefaultParagraphFont"/>
  </w:style>
  <w:style w:type="character" w:customStyle="1" w:styleId="cat-Addressgrp-4rplc-38">
    <w:name w:val="cat-Address grp-4 rplc-38"/>
    <w:basedOn w:val="DefaultParagraphFont"/>
  </w:style>
  <w:style w:type="character" w:customStyle="1" w:styleId="cat-SumInWordsgrp-19rplc-39">
    <w:name w:val="cat-SumInWords grp-19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